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ind w:left="-720"/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WELCOME TO:  The Barclay Dream School! 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36"/>
          <w:szCs w:val="36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As you redesign your Barclay Dream School, please complete the following five statements</w:t>
      </w:r>
      <w:r>
        <w:rPr>
          <w:sz w:val="28"/>
          <w:szCs w:val="28"/>
        </w:rPr>
        <w:t xml:space="preserve"> on  this planning sheet.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1. The new name of the space/room is: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2. The main purpose of this space/room is: 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3. In this is a space/room, students wo</w:t>
      </w:r>
      <w:r>
        <w:rPr>
          <w:sz w:val="28"/>
          <w:szCs w:val="28"/>
        </w:rPr>
        <w:t>uld feel _________________and _________________ (describe how students would feel while in this space)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 4. Three things that I would take out from this space/room would be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sz w:val="28"/>
          <w:szCs w:val="28"/>
        </w:rPr>
      </w:pPr>
    </w:p>
    <w:p w:rsidR="00A77B3E" w:rsidRDefault="00D43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sz w:val="28"/>
          <w:szCs w:val="28"/>
        </w:rPr>
      </w:pPr>
    </w:p>
    <w:p w:rsidR="00A77B3E" w:rsidRDefault="00D43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5. Three things that I would add to this space/room would be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sz w:val="28"/>
          <w:szCs w:val="28"/>
        </w:rPr>
      </w:pPr>
    </w:p>
    <w:p w:rsidR="00A77B3E" w:rsidRDefault="00D439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sz w:val="28"/>
          <w:szCs w:val="28"/>
        </w:rPr>
      </w:pPr>
    </w:p>
    <w:p w:rsidR="00A77B3E" w:rsidRDefault="00D439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YOUR TEAM NAME:  </w:t>
      </w:r>
      <w:r>
        <w:rPr>
          <w:sz w:val="28"/>
          <w:szCs w:val="28"/>
        </w:rPr>
        <w:t>________________________________________________</w:t>
      </w: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</w:p>
    <w:p w:rsidR="00A77B3E" w:rsidRDefault="00D43991">
      <w:pPr>
        <w:pBdr>
          <w:top w:val="nil"/>
          <w:left w:val="nil"/>
          <w:bottom w:val="nil"/>
          <w:right w:val="nil"/>
          <w:between w:val="nil"/>
          <w:bar w:val="nil"/>
        </w:pBdr>
        <w:rPr>
          <w:sz w:val="28"/>
          <w:szCs w:val="28"/>
        </w:rPr>
      </w:pPr>
      <w:r>
        <w:rPr>
          <w:sz w:val="28"/>
          <w:szCs w:val="28"/>
        </w:rPr>
        <w:t>TEAMMATES:_____________________________________________________________________________________________________</w:t>
      </w:r>
    </w:p>
    <w:sectPr w:rsidR="00A77B3E" w:rsidSect="00151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33C876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4450FF8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D82A4B8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BE042E1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C0BA1D6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19D0877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BBE23E3E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2CA2C87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221C0A2E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0000002"/>
    <w:multiLevelType w:val="hybridMultilevel"/>
    <w:tmpl w:val="00000002"/>
    <w:lvl w:ilvl="0" w:tplc="7AAA332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0B46C8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5E4CF27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E02ED3C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E94340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6DD0222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C3C4D75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047093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96A0F8F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344"/>
    <w:rsid w:val="00151344"/>
    <w:rsid w:val="00D439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34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Alder Keene</cp:lastModifiedBy>
  <cp:revision>2</cp:revision>
  <dcterms:created xsi:type="dcterms:W3CDTF">2012-10-06T23:55:00Z</dcterms:created>
  <dcterms:modified xsi:type="dcterms:W3CDTF">2012-10-06T23:55:00Z</dcterms:modified>
</cp:coreProperties>
</file>